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69" w:rsidRDefault="00D84B69" w:rsidP="00D84B69">
      <w:pPr>
        <w:pStyle w:val="aa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B69" w:rsidRDefault="00D84B69" w:rsidP="00D84B69">
      <w:pPr>
        <w:pStyle w:val="aa"/>
        <w:jc w:val="left"/>
      </w:pPr>
      <w:r>
        <w:t>МУНИЦИПАЛЬНОГО ОБРАЗОВАНИЯ</w:t>
      </w:r>
    </w:p>
    <w:p w:rsidR="00D84B69" w:rsidRDefault="00D84B69" w:rsidP="00D84B69">
      <w:pPr>
        <w:pStyle w:val="aa"/>
        <w:jc w:val="left"/>
      </w:pPr>
      <w:r>
        <w:t xml:space="preserve">        ПОКРОВСКИЙ СЕЛЬСОВЕТ</w:t>
      </w:r>
    </w:p>
    <w:p w:rsidR="00D84B69" w:rsidRDefault="00D84B69" w:rsidP="00D84B69">
      <w:pPr>
        <w:pStyle w:val="aa"/>
        <w:jc w:val="left"/>
      </w:pPr>
      <w:r>
        <w:t xml:space="preserve">   НОВОСЕРГИЕВСКОГО РАЙОНА</w:t>
      </w:r>
    </w:p>
    <w:p w:rsidR="00D84B69" w:rsidRDefault="00D84B69" w:rsidP="00D84B69">
      <w:pPr>
        <w:pStyle w:val="aa"/>
        <w:jc w:val="left"/>
      </w:pPr>
      <w:r>
        <w:t xml:space="preserve">       ОРЕНБУРГСКОЙ ОБЛАСТИ</w:t>
      </w:r>
    </w:p>
    <w:p w:rsidR="00D84B69" w:rsidRDefault="00D84B69" w:rsidP="00D84B69">
      <w:pPr>
        <w:pStyle w:val="a8"/>
        <w:rPr>
          <w:lang w:val="ru-RU"/>
        </w:rPr>
      </w:pPr>
    </w:p>
    <w:p w:rsidR="00D84B69" w:rsidRDefault="00D84B69" w:rsidP="00D84B69">
      <w:pPr>
        <w:pStyle w:val="aa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D84B69" w:rsidRDefault="00D84B69" w:rsidP="00D84B69">
      <w:pPr>
        <w:pStyle w:val="a8"/>
        <w:rPr>
          <w:lang w:val="ru-RU"/>
        </w:rPr>
      </w:pPr>
    </w:p>
    <w:p w:rsidR="00D84B69" w:rsidRDefault="00D84B69" w:rsidP="00D84B69">
      <w:pPr>
        <w:pStyle w:val="aa"/>
        <w:ind w:firstLine="180"/>
        <w:jc w:val="left"/>
        <w:rPr>
          <w:sz w:val="2"/>
        </w:rPr>
      </w:pPr>
      <w:r>
        <w:t xml:space="preserve">                </w:t>
      </w:r>
    </w:p>
    <w:p w:rsidR="00D84B69" w:rsidRDefault="00D84B69" w:rsidP="00D84B69">
      <w:pPr>
        <w:pStyle w:val="aa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 xml:space="preserve">от  06.05.2019 г  №  59/1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D84B69" w:rsidRDefault="00D84B69" w:rsidP="00D84B69">
      <w:pPr>
        <w:pStyle w:val="a8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 Покровка</w:t>
      </w:r>
    </w:p>
    <w:p w:rsidR="00D84B69" w:rsidRDefault="00D84B69" w:rsidP="00D84B69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D84B69" w:rsidRDefault="00D84B69" w:rsidP="00D84B6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D84B69" w:rsidRDefault="00D84B69" w:rsidP="00D84B6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D84B69" w:rsidRDefault="00D84B69" w:rsidP="00D84B69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D84B69" w:rsidRDefault="00D84B69" w:rsidP="00D84B69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D84B69" w:rsidRDefault="00D84B69" w:rsidP="00D84B6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области на 2019 год 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плановый</w:t>
      </w:r>
    </w:p>
    <w:p w:rsidR="00D84B69" w:rsidRDefault="00D84B69" w:rsidP="00D84B69">
      <w:pPr>
        <w:rPr>
          <w:b/>
          <w:bCs/>
          <w:lang w:val="ru-RU"/>
        </w:rPr>
      </w:pPr>
      <w:r>
        <w:rPr>
          <w:b/>
          <w:bCs/>
          <w:lang w:val="ru-RU"/>
        </w:rPr>
        <w:t>период 2020-2021 годов»</w:t>
      </w:r>
    </w:p>
    <w:p w:rsidR="00D84B69" w:rsidRDefault="00D84B69" w:rsidP="00D84B69">
      <w:pPr>
        <w:rPr>
          <w:b/>
          <w:bCs/>
          <w:lang w:val="ru-RU"/>
        </w:rPr>
      </w:pPr>
    </w:p>
    <w:p w:rsidR="00D84B69" w:rsidRDefault="00D84B69" w:rsidP="00D84B6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Внести в решение Совета депутатов от 24.12.2018 г № 52/1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р.С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. «Об утверждении бюджета муниципального образования Покровский сельсовет Новосергиевского района Оренбургской области на 2019 год и на плановый период 2020-2021 годов».</w:t>
      </w: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образования Покровский сельсовет  на 2019 год;</w:t>
      </w: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общий объем доходов бюджета муниципального образования Покровский сельсовет – в сумме 24 288,4</w:t>
      </w:r>
      <w:r>
        <w:rPr>
          <w:sz w:val="20"/>
          <w:szCs w:val="2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общий объем расходов бюджета муниципального образования Покровский сельсовет – в сумме 24 928,1 тыс. рублей;</w:t>
      </w: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дефицит бюджета – в сумме 639,7 тыс. рублей;</w:t>
      </w: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2019 года – в сумме 0,0 тыс. рублей, в том числе верхний предел долга по муниципальным гарантиям – в сумме 0,0 тыс. рублей.</w:t>
      </w: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 3. Приложение № 1 «Поступление доходов в бюджет муниципального образования Покровский сельсовет Новосергиевского района Оренбургской области на 2019 год и на плановый период 2020 и 2021 г, в тыс.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» изложить в новой редакции (прилагается).</w:t>
      </w: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bCs/>
          <w:sz w:val="20"/>
          <w:szCs w:val="20"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4. Приложение № 4 «Ведомственная структура расходов местного бюджета на 2019 год и плановый период 2020 и 2021 годов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» изложить в новой редакции (прилагается).</w:t>
      </w: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5.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плановый период 2020 и 2021 годов» изложить в новой редакции (прилагается).</w:t>
      </w: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6. Приложение № 10 «Распределение расходов местного бюджета на 2019 год и плановый период 2020-2021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E879A3" w:rsidRDefault="00E879A3" w:rsidP="00E879A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7. Обнародовать настоящее решение на сайте муниципального образования Покровский сельсовет в сети «Интернет».</w:t>
      </w:r>
    </w:p>
    <w:p w:rsidR="00E879A3" w:rsidRDefault="00E879A3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</w:p>
    <w:p w:rsidR="00D84B69" w:rsidRDefault="00D84B69" w:rsidP="00D84B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/>
        </w:rPr>
        <w:t xml:space="preserve">  </w:t>
      </w:r>
    </w:p>
    <w:p w:rsidR="00D84B69" w:rsidRDefault="00D84B69" w:rsidP="00D84B6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Председатель Совета Депутатов</w:t>
      </w:r>
    </w:p>
    <w:p w:rsidR="00D84B69" w:rsidRDefault="00D84B69" w:rsidP="00D84B6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 Покровский сельсовет                                                                          Панченко А.А.</w:t>
      </w:r>
    </w:p>
    <w:p w:rsidR="00D84B69" w:rsidRDefault="00D84B69" w:rsidP="00D84B69">
      <w:pPr>
        <w:jc w:val="both"/>
        <w:rPr>
          <w:sz w:val="20"/>
          <w:szCs w:val="20"/>
          <w:lang w:val="ru-RU"/>
        </w:rPr>
      </w:pPr>
    </w:p>
    <w:p w:rsidR="00D84B69" w:rsidRDefault="00D84B69" w:rsidP="00D84B6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Разослано: </w:t>
      </w:r>
      <w:proofErr w:type="spellStart"/>
      <w:r>
        <w:rPr>
          <w:sz w:val="20"/>
          <w:szCs w:val="20"/>
          <w:lang w:val="ru-RU"/>
        </w:rPr>
        <w:t>райфо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орготделу</w:t>
      </w:r>
      <w:proofErr w:type="spellEnd"/>
      <w:r>
        <w:rPr>
          <w:sz w:val="20"/>
          <w:szCs w:val="20"/>
          <w:lang w:val="ru-RU"/>
        </w:rPr>
        <w:t xml:space="preserve"> администрации Новосергиевского района, прокурору</w:t>
      </w:r>
      <w:r w:rsidR="00E879A3">
        <w:rPr>
          <w:sz w:val="20"/>
          <w:szCs w:val="20"/>
          <w:lang w:val="ru-RU"/>
        </w:rPr>
        <w:t>.</w:t>
      </w:r>
      <w:bookmarkStart w:id="0" w:name="_GoBack"/>
      <w:bookmarkEnd w:id="0"/>
    </w:p>
    <w:p w:rsidR="00D84B69" w:rsidRDefault="00D84B69" w:rsidP="00D84B69">
      <w:pPr>
        <w:jc w:val="both"/>
        <w:rPr>
          <w:sz w:val="20"/>
          <w:szCs w:val="20"/>
          <w:lang w:val="ru-RU"/>
        </w:rPr>
      </w:pPr>
    </w:p>
    <w:p w:rsidR="00D84B69" w:rsidRDefault="00D84B69" w:rsidP="00D84B69">
      <w:pPr>
        <w:jc w:val="both"/>
        <w:rPr>
          <w:sz w:val="20"/>
          <w:szCs w:val="20"/>
          <w:lang w:val="ru-RU"/>
        </w:rPr>
      </w:pPr>
    </w:p>
    <w:p w:rsidR="00D84B69" w:rsidRDefault="00D84B69" w:rsidP="00D84B69">
      <w:pPr>
        <w:jc w:val="both"/>
        <w:rPr>
          <w:sz w:val="20"/>
          <w:szCs w:val="20"/>
          <w:lang w:val="ru-RU"/>
        </w:rPr>
      </w:pPr>
    </w:p>
    <w:p w:rsidR="00D84B69" w:rsidRDefault="00D84B69" w:rsidP="00D84B69">
      <w:pPr>
        <w:jc w:val="both"/>
        <w:rPr>
          <w:sz w:val="20"/>
          <w:szCs w:val="20"/>
          <w:lang w:val="ru-RU"/>
        </w:rPr>
      </w:pPr>
    </w:p>
    <w:p w:rsidR="00D84B69" w:rsidRDefault="00D84B69" w:rsidP="00D84B69">
      <w:pPr>
        <w:jc w:val="both"/>
        <w:rPr>
          <w:sz w:val="20"/>
          <w:szCs w:val="20"/>
          <w:lang w:val="ru-RU"/>
        </w:rPr>
      </w:pPr>
    </w:p>
    <w:p w:rsidR="00D84B69" w:rsidRDefault="00D84B69" w:rsidP="00D84B6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D84B69" w:rsidRDefault="00D84B69" w:rsidP="00D84B6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D84B69" w:rsidRDefault="00D84B69" w:rsidP="00D84B6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24.12.2018 г. № 52/1 </w:t>
      </w:r>
      <w:proofErr w:type="spellStart"/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spellEnd"/>
      <w:proofErr w:type="gramEnd"/>
    </w:p>
    <w:p w:rsidR="00D84B69" w:rsidRDefault="00D84B69" w:rsidP="00D84B6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D84B69" w:rsidRDefault="00D84B69" w:rsidP="00D84B6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06.05.2019г № 59/1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D84B69" w:rsidRDefault="00D84B69" w:rsidP="00D84B69">
      <w:pPr>
        <w:tabs>
          <w:tab w:val="left" w:pos="6375"/>
        </w:tabs>
        <w:rPr>
          <w:lang w:val="ru-RU"/>
        </w:rPr>
      </w:pPr>
    </w:p>
    <w:p w:rsidR="00D84B69" w:rsidRDefault="00D84B69" w:rsidP="00D84B69">
      <w:pPr>
        <w:tabs>
          <w:tab w:val="left" w:pos="6375"/>
        </w:tabs>
        <w:jc w:val="center"/>
        <w:rPr>
          <w:lang w:val="ru-RU"/>
        </w:rPr>
      </w:pPr>
      <w:r>
        <w:rPr>
          <w:b/>
          <w:bCs/>
          <w:lang w:val="ru-RU" w:eastAsia="ru-RU"/>
        </w:rPr>
        <w:t>Поступление доходов в  бюджет муниципального образования Покровский сельсовет Новосергиевского района Оренбургской области на 2019 год и плановый период 2020-2021 г, тыс. руб.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5243"/>
        <w:gridCol w:w="1134"/>
        <w:gridCol w:w="992"/>
        <w:gridCol w:w="1418"/>
      </w:tblGrid>
      <w:tr w:rsidR="00D84B69" w:rsidRPr="00E879A3" w:rsidTr="00D84B69">
        <w:trPr>
          <w:trHeight w:val="270"/>
        </w:trPr>
        <w:tc>
          <w:tcPr>
            <w:tcW w:w="1985" w:type="dxa"/>
            <w:noWrap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245" w:type="dxa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D84B69" w:rsidTr="00D84B69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69" w:rsidRDefault="00D84B69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Код бюджетной  классификации Российской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69" w:rsidRDefault="00D84B69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2019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 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2021 г</w:t>
            </w:r>
          </w:p>
        </w:tc>
      </w:tr>
      <w:tr w:rsidR="00D84B69" w:rsidTr="00D84B6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10428,8</w:t>
            </w:r>
          </w:p>
        </w:tc>
      </w:tr>
      <w:tr w:rsidR="00D84B69" w:rsidTr="00D84B69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5094,4</w:t>
            </w:r>
          </w:p>
        </w:tc>
      </w:tr>
      <w:tr w:rsidR="00D84B69" w:rsidTr="00D84B6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5094,4</w:t>
            </w:r>
          </w:p>
        </w:tc>
      </w:tr>
      <w:tr w:rsidR="00D84B69" w:rsidTr="00D84B69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5094,4</w:t>
            </w:r>
          </w:p>
        </w:tc>
      </w:tr>
      <w:tr w:rsidR="00D84B69" w:rsidTr="00D84B69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D84B69" w:rsidTr="00D84B69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3617,4</w:t>
            </w:r>
          </w:p>
        </w:tc>
      </w:tr>
      <w:tr w:rsidR="00D84B69" w:rsidTr="00D84B69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1368,5</w:t>
            </w:r>
          </w:p>
        </w:tc>
      </w:tr>
      <w:tr w:rsidR="00D84B69" w:rsidTr="00D84B69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8,7</w:t>
            </w:r>
          </w:p>
        </w:tc>
      </w:tr>
      <w:tr w:rsidR="00D84B69" w:rsidTr="00D84B69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2690,9</w:t>
            </w:r>
          </w:p>
        </w:tc>
      </w:tr>
      <w:tr w:rsidR="00D84B69" w:rsidTr="00D84B6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-327,5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-450,7</w:t>
            </w:r>
          </w:p>
        </w:tc>
      </w:tr>
      <w:tr w:rsidR="00D84B69" w:rsidTr="00D84B6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</w:t>
            </w:r>
          </w:p>
        </w:tc>
      </w:tr>
      <w:tr w:rsidR="00D84B69" w:rsidTr="00D84B6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</w:t>
            </w:r>
          </w:p>
        </w:tc>
      </w:tr>
      <w:tr w:rsidR="00D84B69" w:rsidTr="00D84B69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</w:tcPr>
          <w:p w:rsidR="00D84B69" w:rsidRDefault="00D84B69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130,0</w:t>
            </w:r>
          </w:p>
        </w:tc>
      </w:tr>
      <w:tr w:rsidR="00D84B69" w:rsidTr="00D84B6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</w:tr>
      <w:tr w:rsidR="00D84B69" w:rsidTr="00D84B6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</w:tr>
      <w:tr w:rsidR="00D84B69" w:rsidTr="00D84B69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1 06 01030 10 0000 110</w:t>
            </w:r>
          </w:p>
        </w:tc>
        <w:tc>
          <w:tcPr>
            <w:tcW w:w="5245" w:type="dxa"/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</w:tr>
      <w:tr w:rsidR="00D84B69" w:rsidTr="00D84B6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</w:tr>
      <w:tr w:rsidR="00D84B69" w:rsidTr="00D84B69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1 06 06030 00 0000 110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B69" w:rsidRDefault="00D84B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B69" w:rsidRDefault="00D84B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   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        899,0</w:t>
            </w:r>
          </w:p>
        </w:tc>
      </w:tr>
      <w:tr w:rsidR="00D84B69" w:rsidTr="00D84B69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</w:tr>
      <w:tr w:rsidR="00D84B69" w:rsidTr="00D84B69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</w:tr>
      <w:tr w:rsidR="00D84B69" w:rsidTr="00D84B69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</w:tr>
      <w:tr w:rsidR="00D84B69" w:rsidTr="00D84B69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15 933,4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9 567,4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8095,9</w:t>
            </w:r>
          </w:p>
        </w:tc>
      </w:tr>
      <w:tr w:rsidR="00D84B69" w:rsidTr="00D84B69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15 933,4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9 567,4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8095,9</w:t>
            </w:r>
          </w:p>
        </w:tc>
      </w:tr>
      <w:tr w:rsidR="00D84B69" w:rsidTr="00D84B69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Дотации бюджетам 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субъктов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8622,3</w:t>
            </w:r>
          </w:p>
        </w:tc>
      </w:tr>
      <w:tr w:rsidR="00D84B69" w:rsidTr="00D84B69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8622,3</w:t>
            </w:r>
          </w:p>
        </w:tc>
      </w:tr>
      <w:tr w:rsidR="00D84B69" w:rsidTr="00D84B69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2 02 25555 10 0000 151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4B69" w:rsidRDefault="00D84B69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5873,4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D84B69" w:rsidTr="00D84B69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232,6</w:t>
            </w:r>
          </w:p>
        </w:tc>
      </w:tr>
      <w:tr w:rsidR="00D84B69" w:rsidTr="00D84B69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</w:tr>
      <w:tr w:rsidR="00D84B69" w:rsidTr="00D84B69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</w:tr>
      <w:tr w:rsidR="00D84B69" w:rsidTr="00D84B69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</w:tr>
      <w:tr w:rsidR="00D84B69" w:rsidTr="00D84B69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</w:tr>
      <w:tr w:rsidR="00D84B69" w:rsidTr="00D84B6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24 288,4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18 687,4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18 525,9</w:t>
            </w:r>
          </w:p>
        </w:tc>
      </w:tr>
    </w:tbl>
    <w:p w:rsidR="00D84B69" w:rsidRDefault="00D84B69" w:rsidP="00D84B69">
      <w:pPr>
        <w:tabs>
          <w:tab w:val="left" w:pos="6375"/>
        </w:tabs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tabs>
          <w:tab w:val="left" w:pos="8295"/>
        </w:tabs>
        <w:rPr>
          <w:lang w:val="ru-RU"/>
        </w:rPr>
      </w:pPr>
    </w:p>
    <w:p w:rsidR="00D84B69" w:rsidRDefault="00D84B69" w:rsidP="00D84B69">
      <w:pPr>
        <w:jc w:val="both"/>
        <w:rPr>
          <w:sz w:val="20"/>
          <w:szCs w:val="20"/>
          <w:lang w:val="ru-RU"/>
        </w:rPr>
      </w:pPr>
    </w:p>
    <w:p w:rsidR="00D84B69" w:rsidRDefault="00D84B69" w:rsidP="00D84B69">
      <w:pPr>
        <w:tabs>
          <w:tab w:val="left" w:pos="8295"/>
        </w:tabs>
        <w:rPr>
          <w:lang w:val="ru-RU"/>
        </w:rPr>
      </w:pPr>
    </w:p>
    <w:p w:rsidR="00D84B69" w:rsidRDefault="00D84B69" w:rsidP="00D84B69">
      <w:pPr>
        <w:tabs>
          <w:tab w:val="left" w:pos="8295"/>
        </w:tabs>
        <w:rPr>
          <w:lang w:val="ru-RU"/>
        </w:rPr>
      </w:pP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24.12.2018г № 52/1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D84B69" w:rsidRDefault="00D84B69" w:rsidP="00D84B69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 xml:space="preserve">от 06.05.2019 г. № 59/1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D84B69" w:rsidRDefault="00D84B69" w:rsidP="00D84B69">
      <w:pPr>
        <w:tabs>
          <w:tab w:val="left" w:pos="8295"/>
        </w:tabs>
        <w:jc w:val="center"/>
        <w:rPr>
          <w:lang w:val="ru-RU"/>
        </w:rPr>
      </w:pPr>
    </w:p>
    <w:p w:rsidR="00D84B69" w:rsidRDefault="00D84B69" w:rsidP="00D84B69">
      <w:pPr>
        <w:tabs>
          <w:tab w:val="left" w:pos="8295"/>
        </w:tabs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</w:t>
      </w:r>
    </w:p>
    <w:p w:rsidR="00D84B69" w:rsidRDefault="00D84B69" w:rsidP="00D84B69">
      <w:pPr>
        <w:tabs>
          <w:tab w:val="left" w:pos="8295"/>
        </w:tabs>
        <w:jc w:val="center"/>
        <w:rPr>
          <w:lang w:val="ru-RU"/>
        </w:rPr>
      </w:pPr>
    </w:p>
    <w:p w:rsidR="00D84B69" w:rsidRDefault="00D84B69" w:rsidP="00D84B69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на 2018 год и плановый период 2019 и  2020 годов по разделам, подразделам, целевым статьям расходов, видам расходов функциональной классификации расходов РФ, в тыс. </w:t>
      </w:r>
      <w:proofErr w:type="spellStart"/>
      <w:r>
        <w:rPr>
          <w:lang w:val="ru-RU"/>
        </w:rPr>
        <w:t>руб</w:t>
      </w:r>
      <w:proofErr w:type="spellEnd"/>
    </w:p>
    <w:p w:rsidR="00D84B69" w:rsidRDefault="00D84B69" w:rsidP="00D84B69">
      <w:pPr>
        <w:tabs>
          <w:tab w:val="left" w:pos="829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тыс. </w:t>
      </w:r>
      <w:proofErr w:type="spellStart"/>
      <w:r>
        <w:rPr>
          <w:lang w:val="ru-RU"/>
        </w:rPr>
        <w:t>руб</w:t>
      </w:r>
      <w:proofErr w:type="spellEnd"/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D84B69" w:rsidTr="00D84B69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2021 год</w:t>
            </w:r>
          </w:p>
        </w:tc>
      </w:tr>
      <w:tr w:rsidR="00D84B69" w:rsidTr="00D84B69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24 928,1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18687,4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18525,9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5310,7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</w:tr>
      <w:tr w:rsidR="00D84B69" w:rsidTr="00D84B69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D84B69" w:rsidTr="00D84B69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D84B69" w:rsidTr="00D84B69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D84B69" w:rsidTr="00D84B69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D84B69" w:rsidTr="00D84B69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D84B69" w:rsidTr="00D84B69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762,6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D84B69" w:rsidTr="00D84B69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D84B69" w:rsidTr="00D84B69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trHeight w:val="5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реализация открытого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trHeight w:val="1271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деятельности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D84B69" w:rsidTr="00D84B69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D84B69" w:rsidTr="00D84B69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</w:tr>
      <w:tr w:rsidR="00D84B69" w:rsidTr="00D84B69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D84B69" w:rsidTr="00D84B69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D84B69" w:rsidTr="00D84B69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2670,4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2556,3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3640,7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фонды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</w:t>
            </w:r>
            <w:r>
              <w:rPr>
                <w:sz w:val="20"/>
                <w:szCs w:val="20"/>
                <w:lang w:val="ru-RU"/>
              </w:rPr>
              <w:lastRenderedPageBreak/>
              <w:t>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D84B69" w:rsidTr="00D84B69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D84B69" w:rsidTr="00D84B69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D84B69" w:rsidTr="00D84B69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12075,0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2997,4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 xml:space="preserve">    500,00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2497,4</w:t>
            </w:r>
          </w:p>
        </w:tc>
      </w:tr>
      <w:tr w:rsidR="00D84B69" w:rsidTr="00D84B69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2497,4</w:t>
            </w:r>
          </w:p>
        </w:tc>
      </w:tr>
      <w:tr w:rsidR="00D84B69" w:rsidTr="00D84B69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2497,4</w:t>
            </w:r>
          </w:p>
        </w:tc>
      </w:tr>
      <w:tr w:rsidR="00D84B69" w:rsidTr="00D84B69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D84B69" w:rsidTr="00D84B69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D84B69" w:rsidTr="00D84B69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D84B69" w:rsidTr="00D84B69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D84B69" w:rsidTr="00D84B69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D84B69" w:rsidTr="00D84B69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D84B69" w:rsidTr="00D84B69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D84B69" w:rsidTr="00D84B69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D84B69" w:rsidTr="00D84B69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D84B69" w:rsidTr="00D84B69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D84B69" w:rsidTr="00D84B69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388,8</w:t>
            </w: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20 5 </w:t>
            </w:r>
            <w:r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6818</w:t>
            </w:r>
            <w:r>
              <w:rPr>
                <w:b/>
                <w:sz w:val="20"/>
                <w:szCs w:val="20"/>
                <w:lang w:val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F2 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D84B69" w:rsidTr="00D84B69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D84B69" w:rsidTr="00D84B69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84B69" w:rsidTr="00D84B69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</w:t>
            </w:r>
            <w:r>
              <w:rPr>
                <w:sz w:val="20"/>
                <w:szCs w:val="20"/>
                <w:lang w:val="ru-RU"/>
              </w:rPr>
              <w:lastRenderedPageBreak/>
              <w:t>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84B69" w:rsidTr="00D84B69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84B69" w:rsidTr="00D84B69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D84B69" w:rsidTr="00D84B69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B69" w:rsidTr="00D84B69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24 928,1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18687,4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18525,9</w:t>
            </w:r>
          </w:p>
        </w:tc>
      </w:tr>
    </w:tbl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5985"/>
        </w:tabs>
        <w:rPr>
          <w:lang w:val="ru-RU"/>
        </w:rPr>
      </w:pP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24.12.2018г № 52/1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D84B69" w:rsidRDefault="00D84B69" w:rsidP="00D84B69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 xml:space="preserve">от 06.05.2019 г. № 59/1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D84B69" w:rsidRDefault="00D84B69" w:rsidP="00D84B69">
      <w:pPr>
        <w:tabs>
          <w:tab w:val="left" w:pos="5985"/>
        </w:tabs>
        <w:jc w:val="center"/>
        <w:rPr>
          <w:b/>
          <w:lang w:val="ru-RU"/>
        </w:rPr>
      </w:pPr>
    </w:p>
    <w:p w:rsidR="00D84B69" w:rsidRDefault="00D84B69" w:rsidP="00D84B69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D84B69" w:rsidRDefault="00D84B69" w:rsidP="00D84B69">
      <w:pPr>
        <w:tabs>
          <w:tab w:val="left" w:pos="5985"/>
        </w:tabs>
        <w:jc w:val="right"/>
        <w:rPr>
          <w:lang w:val="ru-RU"/>
        </w:rPr>
      </w:pPr>
    </w:p>
    <w:tbl>
      <w:tblPr>
        <w:tblW w:w="16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8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D84B69" w:rsidTr="00D84B69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2021 г., </w:t>
            </w:r>
            <w:r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D84B69" w:rsidTr="00D84B69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24 928,1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18 687,4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18 525,9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5 310,7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</w:tr>
      <w:tr w:rsidR="00D84B69" w:rsidTr="00D84B69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D84B69" w:rsidTr="00D84B69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D84B69" w:rsidTr="00D84B69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D84B69" w:rsidTr="00D84B69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D84B69" w:rsidTr="00D84B69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D84B69" w:rsidTr="00D84B69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D84B69" w:rsidTr="00D84B69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762,6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D84B69" w:rsidTr="00D84B69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D84B69" w:rsidTr="00D84B69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реализация открытого конкурса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деятельности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D84B69" w:rsidTr="00D84B69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D84B69" w:rsidTr="00D84B69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D84B69" w:rsidTr="00D84B69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D84B69" w:rsidTr="00D84B69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D84B69" w:rsidTr="00D84B69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D84B69" w:rsidTr="00D84B69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2556,3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3640,7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3617,4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D84B69" w:rsidTr="00D84B69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D84B69" w:rsidTr="00D84B69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D84B69" w:rsidTr="00D84B69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</w:t>
            </w:r>
            <w:r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12075,0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2997,4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2497,4</w:t>
            </w:r>
          </w:p>
        </w:tc>
      </w:tr>
      <w:tr w:rsidR="00D84B69" w:rsidTr="00D84B69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2497,4</w:t>
            </w:r>
          </w:p>
        </w:tc>
      </w:tr>
      <w:tr w:rsidR="00D84B69" w:rsidTr="00D84B69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Покровский сельсовет на </w:t>
            </w:r>
            <w:r>
              <w:rPr>
                <w:sz w:val="20"/>
                <w:szCs w:val="20"/>
                <w:lang w:val="ru-RU"/>
              </w:rPr>
              <w:lastRenderedPageBreak/>
              <w:t>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4432,4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2497,4</w:t>
            </w:r>
          </w:p>
        </w:tc>
      </w:tr>
      <w:tr w:rsidR="00D84B69" w:rsidTr="00D84B69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D84B69" w:rsidTr="00D84B69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D84B69" w:rsidTr="00D84B69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D84B69" w:rsidTr="00D84B69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21,3</w:t>
            </w:r>
          </w:p>
        </w:tc>
      </w:tr>
      <w:tr w:rsidR="00D84B69" w:rsidTr="00D84B69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D84B69" w:rsidTr="00D84B69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D84B69" w:rsidTr="00D84B69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D84B69" w:rsidTr="00D84B69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D84B69" w:rsidTr="00D84B69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3316,5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D84B69" w:rsidTr="00D84B69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3316,5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D84B69" w:rsidTr="00D84B69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388,8</w:t>
            </w: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20 5 </w:t>
            </w:r>
            <w:r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6818</w:t>
            </w:r>
            <w:r>
              <w:rPr>
                <w:b/>
                <w:sz w:val="20"/>
                <w:szCs w:val="20"/>
                <w:lang w:val="ru-RU"/>
              </w:rPr>
              <w:t>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F2 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D84B69" w:rsidTr="00D84B69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D84B69" w:rsidTr="00D84B69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84B69" w:rsidTr="00D84B69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84B69" w:rsidTr="00D84B69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84B69" w:rsidTr="00D84B69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4B69" w:rsidTr="00D84B69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D84B69" w:rsidTr="00D84B69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5" w:type="dxa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  <w:tr w:rsidR="00D84B69" w:rsidTr="00D84B69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69" w:rsidRDefault="00D8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24 928,1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18 687,4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18 525,9</w:t>
            </w:r>
          </w:p>
        </w:tc>
        <w:tc>
          <w:tcPr>
            <w:tcW w:w="775" w:type="dxa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D84B69" w:rsidRDefault="00D84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D84B69" w:rsidRDefault="00D84B69">
            <w:pPr>
              <w:jc w:val="right"/>
              <w:rPr>
                <w:sz w:val="20"/>
                <w:szCs w:val="20"/>
              </w:rPr>
            </w:pPr>
          </w:p>
        </w:tc>
      </w:tr>
    </w:tbl>
    <w:p w:rsidR="00D84B69" w:rsidRDefault="00D84B69" w:rsidP="00D84B69">
      <w:pPr>
        <w:tabs>
          <w:tab w:val="left" w:pos="5985"/>
        </w:tabs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tabs>
          <w:tab w:val="left" w:pos="7995"/>
        </w:tabs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rPr>
          <w:lang w:val="ru-RU"/>
        </w:rPr>
      </w:pP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10</w:t>
      </w: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24.12.2018г № 52/1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D84B69" w:rsidRDefault="00D84B69" w:rsidP="00D84B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D84B69" w:rsidRDefault="00D84B69" w:rsidP="00D84B69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 xml:space="preserve">от 06.05.2019 г. № 59/1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D84B69" w:rsidRDefault="00D84B69" w:rsidP="00D84B69">
      <w:pPr>
        <w:tabs>
          <w:tab w:val="left" w:pos="8190"/>
        </w:tabs>
        <w:jc w:val="right"/>
        <w:rPr>
          <w:lang w:val="ru-RU"/>
        </w:rPr>
      </w:pPr>
    </w:p>
    <w:p w:rsidR="00D84B69" w:rsidRDefault="00D84B69" w:rsidP="00D84B69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D84B69" w:rsidRDefault="00D84B69" w:rsidP="00D84B69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 xml:space="preserve">Распределение расходов местного бюджета на 2019  год и плановый период 2020-2021 г по разделам, подразделам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377"/>
      </w:tblGrid>
      <w:tr w:rsidR="00D84B69" w:rsidRPr="00E879A3" w:rsidTr="00D84B69">
        <w:trPr>
          <w:gridAfter w:val="10"/>
          <w:wAfter w:w="10113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 год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 год</w:t>
            </w:r>
          </w:p>
        </w:tc>
      </w:tr>
      <w:tr w:rsidR="00D84B69" w:rsidTr="00D84B69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D84B69" w:rsidTr="00D84B69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5310,7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</w:tr>
      <w:tr w:rsidR="00D84B69" w:rsidTr="00D84B69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</w:tr>
      <w:tr w:rsidR="00D84B69" w:rsidTr="00D84B69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4087,6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</w:tr>
      <w:tr w:rsidR="00D84B69" w:rsidTr="00D84B69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D84B69" w:rsidTr="00D84B69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84B69" w:rsidTr="00D84B69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198,4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D84B69" w:rsidTr="00D84B69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67,1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</w:tr>
      <w:tr w:rsidR="00D84B69" w:rsidTr="00D84B69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D84B69" w:rsidTr="00D84B69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2670,4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3640,7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3640,7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12075,0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4932,4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2997,4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4432,4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2497,4</w:t>
            </w:r>
          </w:p>
        </w:tc>
      </w:tr>
      <w:tr w:rsidR="00D84B69" w:rsidTr="00D84B69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D84B69" w:rsidTr="00D84B69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962,8</w:t>
            </w:r>
          </w:p>
        </w:tc>
      </w:tr>
      <w:tr w:rsidR="00D84B69" w:rsidTr="00D84B69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84B69" w:rsidRDefault="00D84B6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24 928,1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84B69" w:rsidRDefault="00D84B6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18525,9</w:t>
            </w:r>
          </w:p>
        </w:tc>
      </w:tr>
    </w:tbl>
    <w:p w:rsidR="00D84B69" w:rsidRDefault="00D84B69" w:rsidP="00D84B69">
      <w:pPr>
        <w:rPr>
          <w:lang w:val="ru-RU"/>
        </w:rPr>
        <w:sectPr w:rsidR="00D84B69">
          <w:pgSz w:w="11906" w:h="16838"/>
          <w:pgMar w:top="851" w:right="567" w:bottom="737" w:left="1418" w:header="709" w:footer="709" w:gutter="0"/>
          <w:cols w:space="720"/>
        </w:sectPr>
      </w:pPr>
    </w:p>
    <w:p w:rsidR="00D84B69" w:rsidRDefault="00D84B69" w:rsidP="00D84B69">
      <w:pPr>
        <w:rPr>
          <w:lang w:val="ru-RU"/>
        </w:rPr>
        <w:sectPr w:rsidR="00D84B69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D84B69" w:rsidRDefault="00D84B69" w:rsidP="00D84B69">
      <w:pPr>
        <w:rPr>
          <w:lang w:val="ru-RU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37"/>
    <w:rsid w:val="00027081"/>
    <w:rsid w:val="000A0E37"/>
    <w:rsid w:val="001248AE"/>
    <w:rsid w:val="00D84B69"/>
    <w:rsid w:val="00E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84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4B69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84B6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84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84B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D84B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3"/>
    <w:semiHidden/>
    <w:unhideWhenUsed/>
    <w:rsid w:val="00D84B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84B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5"/>
    <w:uiPriority w:val="99"/>
    <w:semiHidden/>
    <w:unhideWhenUsed/>
    <w:rsid w:val="00D84B69"/>
    <w:pPr>
      <w:tabs>
        <w:tab w:val="center" w:pos="4677"/>
        <w:tab w:val="right" w:pos="9355"/>
      </w:tabs>
    </w:pPr>
  </w:style>
  <w:style w:type="character" w:customStyle="1" w:styleId="a7">
    <w:name w:val="Подзаголовок Знак"/>
    <w:basedOn w:val="a0"/>
    <w:link w:val="a8"/>
    <w:rsid w:val="00D84B69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8">
    <w:name w:val="Subtitle"/>
    <w:basedOn w:val="a"/>
    <w:next w:val="a"/>
    <w:link w:val="a7"/>
    <w:qFormat/>
    <w:rsid w:val="00D84B69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9">
    <w:name w:val="Название Знак"/>
    <w:basedOn w:val="a0"/>
    <w:link w:val="aa"/>
    <w:rsid w:val="00D84B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Title"/>
    <w:basedOn w:val="a"/>
    <w:next w:val="a8"/>
    <w:link w:val="a9"/>
    <w:qFormat/>
    <w:rsid w:val="00D84B69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21">
    <w:name w:val="Основной текст 2 Знак"/>
    <w:basedOn w:val="a0"/>
    <w:link w:val="22"/>
    <w:semiHidden/>
    <w:rsid w:val="00D84B6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2">
    <w:name w:val="Body Text 2"/>
    <w:basedOn w:val="a"/>
    <w:link w:val="21"/>
    <w:semiHidden/>
    <w:unhideWhenUsed/>
    <w:rsid w:val="00D84B69"/>
    <w:pPr>
      <w:jc w:val="both"/>
    </w:pPr>
    <w:rPr>
      <w:sz w:val="28"/>
      <w:szCs w:val="20"/>
    </w:rPr>
  </w:style>
  <w:style w:type="character" w:customStyle="1" w:styleId="ab">
    <w:name w:val="Текст выноски Знак"/>
    <w:basedOn w:val="a0"/>
    <w:link w:val="ac"/>
    <w:semiHidden/>
    <w:rsid w:val="00D84B69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Balloon Text"/>
    <w:basedOn w:val="a"/>
    <w:link w:val="ab"/>
    <w:semiHidden/>
    <w:unhideWhenUsed/>
    <w:rsid w:val="00D8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84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4B69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84B6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84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84B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D84B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3"/>
    <w:semiHidden/>
    <w:unhideWhenUsed/>
    <w:rsid w:val="00D84B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84B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5"/>
    <w:uiPriority w:val="99"/>
    <w:semiHidden/>
    <w:unhideWhenUsed/>
    <w:rsid w:val="00D84B69"/>
    <w:pPr>
      <w:tabs>
        <w:tab w:val="center" w:pos="4677"/>
        <w:tab w:val="right" w:pos="9355"/>
      </w:tabs>
    </w:pPr>
  </w:style>
  <w:style w:type="character" w:customStyle="1" w:styleId="a7">
    <w:name w:val="Подзаголовок Знак"/>
    <w:basedOn w:val="a0"/>
    <w:link w:val="a8"/>
    <w:rsid w:val="00D84B69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8">
    <w:name w:val="Subtitle"/>
    <w:basedOn w:val="a"/>
    <w:next w:val="a"/>
    <w:link w:val="a7"/>
    <w:qFormat/>
    <w:rsid w:val="00D84B69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9">
    <w:name w:val="Название Знак"/>
    <w:basedOn w:val="a0"/>
    <w:link w:val="aa"/>
    <w:rsid w:val="00D84B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Title"/>
    <w:basedOn w:val="a"/>
    <w:next w:val="a8"/>
    <w:link w:val="a9"/>
    <w:qFormat/>
    <w:rsid w:val="00D84B69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21">
    <w:name w:val="Основной текст 2 Знак"/>
    <w:basedOn w:val="a0"/>
    <w:link w:val="22"/>
    <w:semiHidden/>
    <w:rsid w:val="00D84B6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2">
    <w:name w:val="Body Text 2"/>
    <w:basedOn w:val="a"/>
    <w:link w:val="21"/>
    <w:semiHidden/>
    <w:unhideWhenUsed/>
    <w:rsid w:val="00D84B69"/>
    <w:pPr>
      <w:jc w:val="both"/>
    </w:pPr>
    <w:rPr>
      <w:sz w:val="28"/>
      <w:szCs w:val="20"/>
    </w:rPr>
  </w:style>
  <w:style w:type="character" w:customStyle="1" w:styleId="ab">
    <w:name w:val="Текст выноски Знак"/>
    <w:basedOn w:val="a0"/>
    <w:link w:val="ac"/>
    <w:semiHidden/>
    <w:rsid w:val="00D84B69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Balloon Text"/>
    <w:basedOn w:val="a"/>
    <w:link w:val="ab"/>
    <w:semiHidden/>
    <w:unhideWhenUsed/>
    <w:rsid w:val="00D8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6955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2019-05-31T04:43:00Z</cp:lastPrinted>
  <dcterms:created xsi:type="dcterms:W3CDTF">2019-05-31T04:19:00Z</dcterms:created>
  <dcterms:modified xsi:type="dcterms:W3CDTF">2019-05-31T04:43:00Z</dcterms:modified>
</cp:coreProperties>
</file>